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E" w:rsidRPr="004922CE" w:rsidRDefault="00AF5C7F" w:rsidP="00AF5C7F">
      <w:pPr>
        <w:pStyle w:val="Address"/>
        <w:jc w:val="right"/>
        <w:rPr>
          <w:lang w:val="es-MX"/>
        </w:rPr>
      </w:pPr>
      <w:sdt>
        <w:sdtPr>
          <w:id w:val="-1742943176"/>
          <w:picture/>
        </w:sdtPr>
        <w:sdtContent/>
      </w:sdt>
      <w:sdt>
        <w:sdtPr>
          <w:id w:val="1504698581"/>
          <w:placeholder>
            <w:docPart w:val="DefaultPlaceholder_1082065158"/>
          </w:placeholder>
        </w:sdtPr>
        <w:sdtContent>
          <w:r w:rsidR="004922CE" w:rsidRPr="004922CE">
            <w:rPr>
              <w:lang w:val="es-MX"/>
            </w:rPr>
            <w:t>Ciudad, Estado</w:t>
          </w:r>
        </w:sdtContent>
      </w:sdt>
      <w:r w:rsidR="004922CE" w:rsidRPr="004922CE">
        <w:rPr>
          <w:lang w:val="es-MX"/>
        </w:rPr>
        <w:t xml:space="preserve"> </w:t>
      </w:r>
      <w:sdt>
        <w:sdtPr>
          <w:rPr>
            <w:lang w:val="es-MX"/>
          </w:rPr>
          <w:id w:val="-738707109"/>
          <w:placeholder>
            <w:docPart w:val="DefaultPlaceholder_1082065158"/>
          </w:placeholder>
          <w:text/>
        </w:sdtPr>
        <w:sdtContent>
          <w:r w:rsidR="004922CE" w:rsidRPr="00352B95">
            <w:rPr>
              <w:lang w:val="es-MX"/>
            </w:rPr>
            <w:t>a DÍA de MES de AÑO</w:t>
          </w:r>
        </w:sdtContent>
      </w:sdt>
    </w:p>
    <w:p w:rsidR="0021430B" w:rsidRPr="004922CE" w:rsidRDefault="0021430B" w:rsidP="00643A94">
      <w:pPr>
        <w:pStyle w:val="Address"/>
        <w:rPr>
          <w:lang w:val="es-MX"/>
        </w:rPr>
      </w:pPr>
    </w:p>
    <w:p w:rsidR="00FD5F91" w:rsidRDefault="00FD5F91" w:rsidP="00643A94">
      <w:pPr>
        <w:pStyle w:val="Address"/>
      </w:pPr>
    </w:p>
    <w:sdt>
      <w:sdtPr>
        <w:rPr>
          <w:lang w:val="es-MX"/>
        </w:rPr>
        <w:id w:val="-1088303663"/>
        <w:placeholder>
          <w:docPart w:val="DefaultPlaceholder_1082065158"/>
        </w:placeholder>
        <w:text/>
      </w:sdtPr>
      <w:sdtContent>
        <w:p w:rsidR="00FD5F91" w:rsidRPr="004922CE" w:rsidRDefault="004922CE" w:rsidP="00643A94">
          <w:pPr>
            <w:pStyle w:val="Address"/>
            <w:rPr>
              <w:lang w:val="es-MX"/>
            </w:rPr>
          </w:pPr>
          <w:r w:rsidRPr="004922CE">
            <w:rPr>
              <w:lang w:val="es-MX"/>
            </w:rPr>
            <w:t>Institución</w:t>
          </w:r>
          <w:r>
            <w:rPr>
              <w:lang w:val="es-MX"/>
            </w:rPr>
            <w:t xml:space="preserve"> a que se dirige</w:t>
          </w:r>
        </w:p>
      </w:sdtContent>
    </w:sdt>
    <w:p w:rsidR="004922CE" w:rsidRDefault="004922CE" w:rsidP="00643A94">
      <w:pPr>
        <w:pStyle w:val="Address"/>
        <w:rPr>
          <w:lang w:val="es-MX"/>
        </w:rPr>
      </w:pPr>
      <w:r>
        <w:rPr>
          <w:lang w:val="es-MX"/>
        </w:rPr>
        <w:t>A QUIEN CORRESPONDA,</w:t>
      </w:r>
    </w:p>
    <w:p w:rsidR="004922CE" w:rsidRDefault="004922CE" w:rsidP="00643A94">
      <w:pPr>
        <w:pStyle w:val="Address"/>
        <w:rPr>
          <w:lang w:val="es-MX"/>
        </w:rPr>
      </w:pPr>
    </w:p>
    <w:p w:rsidR="004922CE" w:rsidRDefault="004922CE" w:rsidP="00643A94">
      <w:pPr>
        <w:pStyle w:val="Address"/>
        <w:rPr>
          <w:lang w:val="es-MX"/>
        </w:rPr>
      </w:pPr>
    </w:p>
    <w:p w:rsidR="00F45BC7" w:rsidRPr="004922CE" w:rsidRDefault="004922CE" w:rsidP="004922CE">
      <w:pPr>
        <w:rPr>
          <w:lang w:val="es-MX"/>
        </w:rPr>
      </w:pPr>
      <w:r w:rsidRPr="004922CE">
        <w:rPr>
          <w:lang w:val="es-MX"/>
        </w:rPr>
        <w:t xml:space="preserve">Por medio de la presente, yo </w:t>
      </w:r>
      <w:sdt>
        <w:sdtPr>
          <w:rPr>
            <w:b/>
            <w:lang w:val="es-MX"/>
          </w:rPr>
          <w:id w:val="405186222"/>
          <w:placeholder>
            <w:docPart w:val="DefaultPlaceholder_1082065158"/>
          </w:placeholder>
          <w:text/>
        </w:sdtPr>
        <w:sdtContent>
          <w:r>
            <w:rPr>
              <w:b/>
              <w:lang w:val="es-MX"/>
            </w:rPr>
            <w:t>NOMBRE DEL EMISOR</w:t>
          </w:r>
        </w:sdtContent>
      </w:sdt>
      <w:r w:rsidRPr="004922CE">
        <w:rPr>
          <w:lang w:val="es-MX"/>
        </w:rPr>
        <w:t xml:space="preserve"> en mi calidad de </w:t>
      </w:r>
      <w:sdt>
        <w:sdtPr>
          <w:rPr>
            <w:b/>
            <w:lang w:val="es-MX"/>
          </w:rPr>
          <w:id w:val="41337991"/>
          <w:placeholder>
            <w:docPart w:val="DefaultPlaceholder_1082065158"/>
          </w:placeholder>
          <w:text/>
        </w:sdtPr>
        <w:sdtContent>
          <w:r>
            <w:rPr>
              <w:b/>
              <w:lang w:val="es-MX"/>
            </w:rPr>
            <w:t>CARGO QUE DESEMPEÑA EL EMISOR</w:t>
          </w:r>
        </w:sdtContent>
      </w:sdt>
      <w:r w:rsidRPr="004922CE">
        <w:rPr>
          <w:lang w:val="es-MX"/>
        </w:rPr>
        <w:t xml:space="preserve">, hago constar la siguiente información a petición del solicitante de esta carta,  la </w:t>
      </w:r>
      <w:sdt>
        <w:sdtPr>
          <w:rPr>
            <w:b/>
            <w:lang w:val="es-MX"/>
          </w:rPr>
          <w:id w:val="787247810"/>
          <w:placeholder>
            <w:docPart w:val="DefaultPlaceholder_1082065158"/>
          </w:placeholder>
          <w:text/>
        </w:sdtPr>
        <w:sdtContent>
          <w:r>
            <w:rPr>
              <w:b/>
              <w:lang w:val="es-MX"/>
            </w:rPr>
            <w:t>NOMBRE DEL SOLICITANTE</w:t>
          </w:r>
        </w:sdtContent>
      </w:sdt>
      <w:r w:rsidRPr="004922CE">
        <w:rPr>
          <w:lang w:val="es-MX"/>
        </w:rPr>
        <w:t xml:space="preserve"> con número de empleado </w:t>
      </w:r>
      <w:sdt>
        <w:sdtPr>
          <w:rPr>
            <w:b/>
            <w:lang w:val="es-MX"/>
          </w:rPr>
          <w:id w:val="-1548760470"/>
          <w:placeholder>
            <w:docPart w:val="DefaultPlaceholder_1082065158"/>
          </w:placeholder>
          <w:text/>
        </w:sdtPr>
        <w:sdtContent>
          <w:r w:rsidRPr="004922CE">
            <w:rPr>
              <w:b/>
              <w:lang w:val="es-MX"/>
            </w:rPr>
            <w:t>NO. DE EMPLEADO</w:t>
          </w:r>
        </w:sdtContent>
      </w:sdt>
      <w:r w:rsidRPr="004922CE">
        <w:rPr>
          <w:lang w:val="es-MX"/>
        </w:rPr>
        <w:t xml:space="preserve"> se desempeña como </w:t>
      </w:r>
      <w:sdt>
        <w:sdtPr>
          <w:rPr>
            <w:b/>
            <w:lang w:val="es-MX"/>
          </w:rPr>
          <w:id w:val="-1683729094"/>
          <w:placeholder>
            <w:docPart w:val="DefaultPlaceholder_1082065158"/>
          </w:placeholder>
          <w:text/>
        </w:sdtPr>
        <w:sdtContent>
          <w:r w:rsidRPr="004922CE">
            <w:rPr>
              <w:b/>
              <w:lang w:val="es-MX"/>
            </w:rPr>
            <w:t>Cargo que desempeña el solicitante</w:t>
          </w:r>
        </w:sdtContent>
      </w:sdt>
      <w:r w:rsidRPr="004922CE">
        <w:rPr>
          <w:lang w:val="es-MX"/>
        </w:rPr>
        <w:t xml:space="preserve">, </w:t>
      </w:r>
      <w:r>
        <w:rPr>
          <w:lang w:val="es-MX"/>
        </w:rPr>
        <w:t xml:space="preserve">desde </w:t>
      </w:r>
      <w:r w:rsidRPr="004922CE">
        <w:rPr>
          <w:lang w:val="es-MX"/>
        </w:rPr>
        <w:t xml:space="preserve">el pasado </w:t>
      </w:r>
      <w:sdt>
        <w:sdtPr>
          <w:rPr>
            <w:lang w:val="es-MX"/>
          </w:rPr>
          <w:id w:val="-276573320"/>
          <w:placeholder>
            <w:docPart w:val="DefaultPlaceholder_1082065158"/>
          </w:placeholder>
          <w:text/>
        </w:sdtPr>
        <w:sdtContent>
          <w:r>
            <w:rPr>
              <w:lang w:val="es-MX"/>
            </w:rPr>
            <w:t>Fecha en que inicio a laborar</w:t>
          </w:r>
        </w:sdtContent>
      </w:sdt>
      <w:r w:rsidRPr="004922CE">
        <w:rPr>
          <w:lang w:val="es-MX"/>
        </w:rPr>
        <w:t xml:space="preserve"> una remuneración económica bruta de </w:t>
      </w:r>
      <w:sdt>
        <w:sdtPr>
          <w:rPr>
            <w:b/>
            <w:lang w:val="es-MX"/>
          </w:rPr>
          <w:id w:val="-774241687"/>
          <w:placeholder>
            <w:docPart w:val="DefaultPlaceholder_1082065158"/>
          </w:placeholder>
          <w:text/>
        </w:sdtPr>
        <w:sdtContent>
          <w:r>
            <w:rPr>
              <w:b/>
              <w:lang w:val="es-MX"/>
            </w:rPr>
            <w:t xml:space="preserve">Salario percibido en número y letra </w:t>
          </w:r>
          <w:r w:rsidRPr="00F7447F">
            <w:rPr>
              <w:b/>
              <w:lang w:val="es-MX"/>
            </w:rPr>
            <w:t>(</w:t>
          </w:r>
          <w:r>
            <w:rPr>
              <w:b/>
              <w:lang w:val="es-MX"/>
            </w:rPr>
            <w:t>00</w:t>
          </w:r>
          <w:r w:rsidRPr="00F7447F">
            <w:rPr>
              <w:b/>
              <w:lang w:val="es-MX"/>
            </w:rPr>
            <w:t>/100M.N)</w:t>
          </w:r>
        </w:sdtContent>
      </w:sdt>
      <w:r w:rsidRPr="004922CE">
        <w:rPr>
          <w:lang w:val="es-MX"/>
        </w:rPr>
        <w:t xml:space="preserve">. Misma que le es depositada de manera </w:t>
      </w:r>
      <w:sdt>
        <w:sdtPr>
          <w:rPr>
            <w:lang w:val="es-MX"/>
          </w:rPr>
          <w:id w:val="-1726830619"/>
          <w:placeholder>
            <w:docPart w:val="DefaultPlaceholder_1082065158"/>
          </w:placeholder>
          <w:text/>
        </w:sdtPr>
        <w:sdtContent>
          <w:r>
            <w:rPr>
              <w:lang w:val="es-MX"/>
            </w:rPr>
            <w:t xml:space="preserve">periodo de pago </w:t>
          </w:r>
        </w:sdtContent>
      </w:sdt>
      <w:r w:rsidRPr="004922CE">
        <w:rPr>
          <w:lang w:val="es-MX"/>
        </w:rPr>
        <w:t xml:space="preserve"> los días </w:t>
      </w:r>
      <w:sdt>
        <w:sdtPr>
          <w:rPr>
            <w:b/>
            <w:lang w:val="es-MX"/>
          </w:rPr>
          <w:id w:val="1685322565"/>
          <w:placeholder>
            <w:docPart w:val="DefaultPlaceholder_1082065158"/>
          </w:placeholder>
          <w:text/>
        </w:sdtPr>
        <w:sdtContent>
          <w:r w:rsidRPr="004922CE">
            <w:rPr>
              <w:b/>
              <w:lang w:val="es-MX"/>
            </w:rPr>
            <w:t>fecha(s) de pago</w:t>
          </w:r>
        </w:sdtContent>
      </w:sdt>
      <w:r>
        <w:rPr>
          <w:lang w:val="es-MX"/>
        </w:rPr>
        <w:t xml:space="preserve"> de cad</w:t>
      </w:r>
      <w:r w:rsidRPr="004922CE">
        <w:rPr>
          <w:lang w:val="es-MX"/>
        </w:rPr>
        <w:t>a mes.</w:t>
      </w:r>
      <w:r w:rsidRPr="004922CE">
        <w:rPr>
          <w:lang w:val="es-MX"/>
        </w:rPr>
        <w:br/>
      </w:r>
      <w:r w:rsidRPr="004922CE">
        <w:rPr>
          <w:lang w:val="es-MX"/>
        </w:rPr>
        <w:br/>
        <w:t xml:space="preserve">Sin más por el momento y quedando a sus órdenes para cualquier duda o aclaración, extiendo la presente a solicitud de la interesada a los </w:t>
      </w:r>
      <w:sdt>
        <w:sdtPr>
          <w:rPr>
            <w:b/>
            <w:lang w:val="es-MX"/>
          </w:rPr>
          <w:id w:val="1174071404"/>
          <w:placeholder>
            <w:docPart w:val="DefaultPlaceholder_1082065158"/>
          </w:placeholder>
          <w:text/>
        </w:sdtPr>
        <w:sdtContent>
          <w:r w:rsidRPr="004922CE">
            <w:rPr>
              <w:b/>
              <w:lang w:val="es-MX"/>
            </w:rPr>
            <w:t>doce</w:t>
          </w:r>
        </w:sdtContent>
      </w:sdt>
      <w:r w:rsidRPr="004922CE">
        <w:rPr>
          <w:lang w:val="es-MX"/>
        </w:rPr>
        <w:t xml:space="preserve"> días del mes de </w:t>
      </w:r>
      <w:sdt>
        <w:sdtPr>
          <w:rPr>
            <w:b/>
            <w:lang w:val="es-MX"/>
          </w:rPr>
          <w:id w:val="1403874542"/>
          <w:placeholder>
            <w:docPart w:val="DefaultPlaceholder_1082065158"/>
          </w:placeholder>
          <w:text/>
        </w:sdtPr>
        <w:sdtContent>
          <w:r w:rsidRPr="003B142E">
            <w:rPr>
              <w:b/>
              <w:lang w:val="es-MX"/>
            </w:rPr>
            <w:t>abri</w:t>
          </w:r>
        </w:sdtContent>
      </w:sdt>
      <w:r w:rsidRPr="004922CE">
        <w:rPr>
          <w:lang w:val="es-MX"/>
        </w:rPr>
        <w:t>l del año en curso.</w:t>
      </w:r>
      <w:r w:rsidRPr="004922CE">
        <w:rPr>
          <w:lang w:val="es-MX"/>
        </w:rPr>
        <w:br/>
      </w:r>
    </w:p>
    <w:p w:rsidR="003B142E" w:rsidRDefault="003B142E" w:rsidP="003B142E">
      <w:pPr>
        <w:spacing w:line="360" w:lineRule="auto"/>
      </w:pPr>
      <w:r>
        <w:t>ATENTAMENTE,</w:t>
      </w:r>
    </w:p>
    <w:p w:rsidR="00877079" w:rsidRDefault="00877079" w:rsidP="00877079">
      <w:pPr>
        <w:pStyle w:val="Signature"/>
      </w:pPr>
    </w:p>
    <w:p w:rsidR="003B142E" w:rsidRDefault="003B142E" w:rsidP="00877079">
      <w:pPr>
        <w:pStyle w:val="Signature"/>
      </w:pPr>
    </w:p>
    <w:p w:rsidR="00AF5C7F" w:rsidRDefault="00AF5C7F" w:rsidP="00877079">
      <w:pPr>
        <w:pStyle w:val="Signature"/>
      </w:pPr>
    </w:p>
    <w:p w:rsidR="003B142E" w:rsidRDefault="003B142E" w:rsidP="00877079">
      <w:pPr>
        <w:pStyle w:val="Signature"/>
      </w:pPr>
      <w:r>
        <w:t>_________________________________</w:t>
      </w:r>
    </w:p>
    <w:p w:rsidR="003B142E" w:rsidRPr="003B142E" w:rsidRDefault="003B142E" w:rsidP="00877079">
      <w:pPr>
        <w:pStyle w:val="Signature"/>
        <w:rPr>
          <w:lang w:val="es-MX"/>
        </w:rPr>
      </w:pPr>
      <w:sdt>
        <w:sdtPr>
          <w:rPr>
            <w:lang w:val="es-MX"/>
          </w:rPr>
          <w:id w:val="-1125002152"/>
          <w:placeholder>
            <w:docPart w:val="97B9474FEDB146BBA680AF3F53778A7C"/>
          </w:placeholder>
          <w:text/>
        </w:sdtPr>
        <w:sdtContent>
          <w:r>
            <w:rPr>
              <w:lang w:val="es-MX"/>
            </w:rPr>
            <w:t>Nombre del emisor</w:t>
          </w:r>
        </w:sdtContent>
      </w:sdt>
    </w:p>
    <w:p w:rsidR="003B142E" w:rsidRDefault="003B142E" w:rsidP="00877079">
      <w:pPr>
        <w:pStyle w:val="Signature"/>
        <w:rPr>
          <w:lang w:val="es-MX"/>
        </w:rPr>
      </w:pPr>
      <w:sdt>
        <w:sdtPr>
          <w:rPr>
            <w:lang w:val="es-MX"/>
          </w:rPr>
          <w:id w:val="992059917"/>
          <w:placeholder>
            <w:docPart w:val="37B51098924241A8AC93B48DBDDDE65B"/>
          </w:placeholder>
          <w:text/>
        </w:sdtPr>
        <w:sdtContent>
          <w:r>
            <w:rPr>
              <w:lang w:val="es-MX"/>
            </w:rPr>
            <w:t>Cargo que desempeña</w:t>
          </w:r>
        </w:sdtContent>
      </w:sdt>
    </w:p>
    <w:p w:rsidR="003B142E" w:rsidRDefault="003B142E" w:rsidP="003B142E">
      <w:pPr>
        <w:pStyle w:val="Signature"/>
        <w:rPr>
          <w:lang w:val="es-MX"/>
        </w:rPr>
      </w:pPr>
      <w:sdt>
        <w:sdtPr>
          <w:rPr>
            <w:lang w:val="es-MX"/>
          </w:rPr>
          <w:id w:val="-1129697520"/>
          <w:placeholder>
            <w:docPart w:val="54E354131E9D41A1A14EA17E1A59D589"/>
          </w:placeholder>
          <w:text/>
        </w:sdtPr>
        <w:sdtContent>
          <w:r>
            <w:rPr>
              <w:lang w:val="es-MX"/>
            </w:rPr>
            <w:t>Nombre de empresa</w:t>
          </w:r>
        </w:sdtContent>
      </w:sdt>
    </w:p>
    <w:p w:rsidR="003B142E" w:rsidRDefault="003B142E" w:rsidP="003B142E">
      <w:pPr>
        <w:pStyle w:val="Signature"/>
        <w:rPr>
          <w:lang w:val="es-MX"/>
        </w:rPr>
      </w:pPr>
    </w:p>
    <w:p w:rsidR="003B142E" w:rsidRDefault="003B142E" w:rsidP="003B142E">
      <w:pPr>
        <w:spacing w:line="360" w:lineRule="auto"/>
        <w:rPr>
          <w:b/>
          <w:sz w:val="20"/>
        </w:rPr>
      </w:pPr>
    </w:p>
    <w:p w:rsidR="003B142E" w:rsidRDefault="003B142E" w:rsidP="003B142E">
      <w:pPr>
        <w:spacing w:line="360" w:lineRule="auto"/>
        <w:rPr>
          <w:b/>
          <w:sz w:val="20"/>
        </w:rPr>
      </w:pPr>
    </w:p>
    <w:sdt>
      <w:sdtPr>
        <w:rPr>
          <w:b/>
          <w:sz w:val="20"/>
        </w:rPr>
        <w:id w:val="-1283880169"/>
        <w:placeholder>
          <w:docPart w:val="DefaultPlaceholder_1082065158"/>
        </w:placeholder>
        <w:text/>
      </w:sdtPr>
      <w:sdtContent>
        <w:p w:rsidR="003B142E" w:rsidRDefault="003B142E" w:rsidP="003B142E">
          <w:pPr>
            <w:spacing w:line="360" w:lineRule="auto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Ccp</w:t>
          </w:r>
          <w:proofErr w:type="spellEnd"/>
          <w:r>
            <w:rPr>
              <w:b/>
              <w:sz w:val="20"/>
            </w:rPr>
            <w:t xml:space="preserve">. Con </w:t>
          </w:r>
          <w:proofErr w:type="spellStart"/>
          <w:r>
            <w:rPr>
              <w:b/>
              <w:sz w:val="20"/>
            </w:rPr>
            <w:t>copia</w:t>
          </w:r>
          <w:proofErr w:type="spellEnd"/>
          <w:r>
            <w:rPr>
              <w:b/>
              <w:sz w:val="20"/>
            </w:rPr>
            <w:t xml:space="preserve"> OPCIONAL</w:t>
          </w:r>
        </w:p>
      </w:sdtContent>
    </w:sdt>
    <w:p w:rsidR="00AF5C7F" w:rsidRDefault="00AF5C7F" w:rsidP="003B142E">
      <w:pPr>
        <w:spacing w:line="360" w:lineRule="auto"/>
        <w:rPr>
          <w:b/>
          <w:sz w:val="20"/>
        </w:rPr>
      </w:pPr>
    </w:p>
    <w:p w:rsidR="00AF5C7F" w:rsidRPr="003B142E" w:rsidRDefault="00AF5C7F" w:rsidP="003B142E">
      <w:pPr>
        <w:spacing w:line="360" w:lineRule="auto"/>
        <w:rPr>
          <w:b/>
          <w:sz w:val="20"/>
        </w:rPr>
      </w:pPr>
      <w:bookmarkStart w:id="0" w:name="_GoBack"/>
      <w:bookmarkEnd w:id="0"/>
    </w:p>
    <w:sectPr w:rsidR="00AF5C7F" w:rsidRPr="003B142E" w:rsidSect="003B142E">
      <w:headerReference w:type="first" r:id="rId9"/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F" w:rsidRDefault="00AF5C7F">
      <w:r>
        <w:separator/>
      </w:r>
    </w:p>
  </w:endnote>
  <w:endnote w:type="continuationSeparator" w:id="0">
    <w:p w:rsidR="00AF5C7F" w:rsidRDefault="00AF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F" w:rsidRDefault="00AF5C7F">
      <w:r>
        <w:separator/>
      </w:r>
    </w:p>
  </w:footnote>
  <w:footnote w:type="continuationSeparator" w:id="0">
    <w:p w:rsidR="00AF5C7F" w:rsidRDefault="00AF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MX"/>
      </w:rPr>
      <w:id w:val="-1935895909"/>
      <w:showingPlcHdr/>
      <w:picture/>
    </w:sdtPr>
    <w:sdtContent>
      <w:p w:rsidR="00AF5C7F" w:rsidRPr="00AF5C7F" w:rsidRDefault="00AF5C7F" w:rsidP="00AF5C7F">
        <w:pPr>
          <w:pStyle w:val="Header"/>
          <w:jc w:val="right"/>
          <w:rPr>
            <w:lang w:val="es-MX"/>
          </w:rPr>
        </w:pPr>
        <w:r>
          <w:rPr>
            <w:noProof/>
            <w:lang w:val="es-MX" w:eastAsia="es-MX"/>
          </w:rPr>
          <w:drawing>
            <wp:inline distT="0" distB="0" distL="0" distR="0">
              <wp:extent cx="2362200" cy="1057275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CE"/>
    <w:rsid w:val="000B7DA8"/>
    <w:rsid w:val="000F2F1D"/>
    <w:rsid w:val="001255EF"/>
    <w:rsid w:val="0013733D"/>
    <w:rsid w:val="00165240"/>
    <w:rsid w:val="001A56E8"/>
    <w:rsid w:val="001B0EB0"/>
    <w:rsid w:val="001C39C4"/>
    <w:rsid w:val="001C3B37"/>
    <w:rsid w:val="001D185A"/>
    <w:rsid w:val="001F6AA3"/>
    <w:rsid w:val="00204EBD"/>
    <w:rsid w:val="002069A0"/>
    <w:rsid w:val="0021430B"/>
    <w:rsid w:val="00255735"/>
    <w:rsid w:val="00267CC0"/>
    <w:rsid w:val="00272AE7"/>
    <w:rsid w:val="002F341B"/>
    <w:rsid w:val="00333A3F"/>
    <w:rsid w:val="003A01C2"/>
    <w:rsid w:val="003A65CF"/>
    <w:rsid w:val="003B142E"/>
    <w:rsid w:val="004029BF"/>
    <w:rsid w:val="00422D2C"/>
    <w:rsid w:val="00452DEA"/>
    <w:rsid w:val="004922CE"/>
    <w:rsid w:val="004B5B67"/>
    <w:rsid w:val="00517A98"/>
    <w:rsid w:val="00530AAD"/>
    <w:rsid w:val="0055274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77079"/>
    <w:rsid w:val="008C0A78"/>
    <w:rsid w:val="009321DF"/>
    <w:rsid w:val="00956F81"/>
    <w:rsid w:val="00981E11"/>
    <w:rsid w:val="009A462A"/>
    <w:rsid w:val="009E1724"/>
    <w:rsid w:val="009F2F6E"/>
    <w:rsid w:val="009F34DD"/>
    <w:rsid w:val="009F7681"/>
    <w:rsid w:val="00A46190"/>
    <w:rsid w:val="00AE27A5"/>
    <w:rsid w:val="00AF5C7F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0DC8"/>
    <w:rsid w:val="00F07C74"/>
    <w:rsid w:val="00F45BC7"/>
    <w:rsid w:val="00F5538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Closing" w:qFormat="1"/>
    <w:lsdException w:name="Signature" w:qFormat="1"/>
    <w:lsdException w:name="Salutation" w:qFormat="1"/>
    <w:lsdException w:name="Dat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079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877079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77079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877079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877079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079"/>
    <w:pPr>
      <w:spacing w:after="480"/>
      <w:contextualSpacing/>
    </w:pPr>
  </w:style>
  <w:style w:type="paragraph" w:styleId="Footer">
    <w:name w:val="footer"/>
    <w:basedOn w:val="Normal"/>
    <w:link w:val="FooterChar"/>
    <w:rsid w:val="003B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42E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PlaceholderText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BalloonText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Header">
    <w:name w:val="Body Text"/>
    <w:basedOn w:val="Normal"/>
    <w:rsid w:val="00D12684"/>
    <w:pPr>
      <w:spacing w:after="240"/>
    </w:pPr>
  </w:style>
  <w:style w:type="paragraph" w:styleId="Footer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FooterCha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0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Templates\MS_RefLettr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A230-5513-455A-B28B-80D80F44E564}"/>
      </w:docPartPr>
      <w:docPartBody>
        <w:p w:rsidR="0072556E" w:rsidRDefault="0072556E">
          <w:r w:rsidRPr="002A24F9">
            <w:rPr>
              <w:rStyle w:val="PlaceholderText"/>
            </w:rPr>
            <w:t>Click here to enter text.</w:t>
          </w:r>
        </w:p>
      </w:docPartBody>
    </w:docPart>
    <w:docPart>
      <w:docPartPr>
        <w:name w:val="97B9474FEDB146BBA680AF3F5377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355-DC64-4D3A-B85D-64C2C1A26FB6}"/>
      </w:docPartPr>
      <w:docPartBody>
        <w:p w:rsidR="0072556E" w:rsidRDefault="0072556E" w:rsidP="0072556E">
          <w:pPr>
            <w:pStyle w:val="97B9474FEDB146BBA680AF3F53778A7C"/>
          </w:pPr>
          <w:r w:rsidRPr="002A24F9">
            <w:rPr>
              <w:rStyle w:val="PlaceholderText"/>
            </w:rPr>
            <w:t>Click here to enter text.</w:t>
          </w:r>
        </w:p>
      </w:docPartBody>
    </w:docPart>
    <w:docPart>
      <w:docPartPr>
        <w:name w:val="37B51098924241A8AC93B48DBDDD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BADE-C677-4695-B8E4-82ECBA24EAB6}"/>
      </w:docPartPr>
      <w:docPartBody>
        <w:p w:rsidR="0072556E" w:rsidRDefault="0072556E" w:rsidP="0072556E">
          <w:pPr>
            <w:pStyle w:val="37B51098924241A8AC93B48DBDDDE65B"/>
          </w:pPr>
          <w:r w:rsidRPr="002A24F9">
            <w:rPr>
              <w:rStyle w:val="PlaceholderText"/>
            </w:rPr>
            <w:t>Click here to enter text.</w:t>
          </w:r>
        </w:p>
      </w:docPartBody>
    </w:docPart>
    <w:docPart>
      <w:docPartPr>
        <w:name w:val="54E354131E9D41A1A14EA17E1A59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BEF8-DF8B-4B59-9699-F6A6F175CF8B}"/>
      </w:docPartPr>
      <w:docPartBody>
        <w:p w:rsidR="0072556E" w:rsidRDefault="0072556E" w:rsidP="0072556E">
          <w:pPr>
            <w:pStyle w:val="54E354131E9D41A1A14EA17E1A59D589"/>
          </w:pPr>
          <w:r w:rsidRPr="002A24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E"/>
    <w:rsid w:val="007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6FCBC6B9544F9BE330ABE651ACDB1">
    <w:name w:val="F096FCBC6B9544F9BE330ABE651ACDB1"/>
  </w:style>
  <w:style w:type="paragraph" w:customStyle="1" w:styleId="E45B69C973174AB3AB325507EDA185D2">
    <w:name w:val="E45B69C973174AB3AB325507EDA185D2"/>
  </w:style>
  <w:style w:type="paragraph" w:customStyle="1" w:styleId="F30C1F730F814ACEB54632574AF4B9B3">
    <w:name w:val="F30C1F730F814ACEB54632574AF4B9B3"/>
  </w:style>
  <w:style w:type="paragraph" w:customStyle="1" w:styleId="18B146B366ED4EC69F04F32BB1300E47">
    <w:name w:val="18B146B366ED4EC69F04F32BB1300E47"/>
  </w:style>
  <w:style w:type="paragraph" w:customStyle="1" w:styleId="03DB2B60B7604754B2376CC51D371141">
    <w:name w:val="03DB2B60B7604754B2376CC51D371141"/>
  </w:style>
  <w:style w:type="paragraph" w:customStyle="1" w:styleId="37D6DE0767624F559E7B3D97F805EDF0">
    <w:name w:val="37D6DE0767624F559E7B3D97F805EDF0"/>
  </w:style>
  <w:style w:type="paragraph" w:customStyle="1" w:styleId="A284A7AC9C464D77A56C3CA1C673F98B">
    <w:name w:val="A284A7AC9C464D77A56C3CA1C673F98B"/>
  </w:style>
  <w:style w:type="paragraph" w:customStyle="1" w:styleId="02C1022AD4804460A26D0B44A1E71E0E">
    <w:name w:val="02C1022AD4804460A26D0B44A1E71E0E"/>
  </w:style>
  <w:style w:type="paragraph" w:customStyle="1" w:styleId="58AD3A56B07A412CA5248002DD5A4DE6">
    <w:name w:val="58AD3A56B07A412CA5248002DD5A4DE6"/>
  </w:style>
  <w:style w:type="paragraph" w:customStyle="1" w:styleId="7E322D0F65C54AEA9E3EB33CD2FB1770">
    <w:name w:val="7E322D0F65C54AEA9E3EB33CD2FB1770"/>
  </w:style>
  <w:style w:type="paragraph" w:customStyle="1" w:styleId="91D3E61432894035ACC58124D0DA012B">
    <w:name w:val="91D3E61432894035ACC58124D0DA012B"/>
  </w:style>
  <w:style w:type="paragraph" w:customStyle="1" w:styleId="7C1CCD2E89E44373813F5967F21BB97F">
    <w:name w:val="7C1CCD2E89E44373813F5967F21BB97F"/>
  </w:style>
  <w:style w:type="paragraph" w:customStyle="1" w:styleId="D09B583F4E594DFB83656F1E5B492672">
    <w:name w:val="D09B583F4E594DFB83656F1E5B492672"/>
  </w:style>
  <w:style w:type="character" w:styleId="PlaceholderText">
    <w:name w:val="Placeholder Text"/>
    <w:basedOn w:val="DefaultParagraphFont"/>
    <w:uiPriority w:val="99"/>
    <w:semiHidden/>
    <w:rsid w:val="0072556E"/>
    <w:rPr>
      <w:color w:val="808080"/>
    </w:rPr>
  </w:style>
  <w:style w:type="paragraph" w:customStyle="1" w:styleId="97B9474FEDB146BBA680AF3F53778A7C">
    <w:name w:val="97B9474FEDB146BBA680AF3F53778A7C"/>
    <w:rsid w:val="0072556E"/>
  </w:style>
  <w:style w:type="paragraph" w:customStyle="1" w:styleId="37B51098924241A8AC93B48DBDDDE65B">
    <w:name w:val="37B51098924241A8AC93B48DBDDDE65B"/>
    <w:rsid w:val="0072556E"/>
  </w:style>
  <w:style w:type="paragraph" w:customStyle="1" w:styleId="54E354131E9D41A1A14EA17E1A59D589">
    <w:name w:val="54E354131E9D41A1A14EA17E1A59D589"/>
    <w:rsid w:val="0072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6FCBC6B9544F9BE330ABE651ACDB1">
    <w:name w:val="F096FCBC6B9544F9BE330ABE651ACDB1"/>
  </w:style>
  <w:style w:type="paragraph" w:customStyle="1" w:styleId="E45B69C973174AB3AB325507EDA185D2">
    <w:name w:val="E45B69C973174AB3AB325507EDA185D2"/>
  </w:style>
  <w:style w:type="paragraph" w:customStyle="1" w:styleId="F30C1F730F814ACEB54632574AF4B9B3">
    <w:name w:val="F30C1F730F814ACEB54632574AF4B9B3"/>
  </w:style>
  <w:style w:type="paragraph" w:customStyle="1" w:styleId="18B146B366ED4EC69F04F32BB1300E47">
    <w:name w:val="18B146B366ED4EC69F04F32BB1300E47"/>
  </w:style>
  <w:style w:type="paragraph" w:customStyle="1" w:styleId="03DB2B60B7604754B2376CC51D371141">
    <w:name w:val="03DB2B60B7604754B2376CC51D371141"/>
  </w:style>
  <w:style w:type="paragraph" w:customStyle="1" w:styleId="37D6DE0767624F559E7B3D97F805EDF0">
    <w:name w:val="37D6DE0767624F559E7B3D97F805EDF0"/>
  </w:style>
  <w:style w:type="paragraph" w:customStyle="1" w:styleId="A284A7AC9C464D77A56C3CA1C673F98B">
    <w:name w:val="A284A7AC9C464D77A56C3CA1C673F98B"/>
  </w:style>
  <w:style w:type="paragraph" w:customStyle="1" w:styleId="02C1022AD4804460A26D0B44A1E71E0E">
    <w:name w:val="02C1022AD4804460A26D0B44A1E71E0E"/>
  </w:style>
  <w:style w:type="paragraph" w:customStyle="1" w:styleId="58AD3A56B07A412CA5248002DD5A4DE6">
    <w:name w:val="58AD3A56B07A412CA5248002DD5A4DE6"/>
  </w:style>
  <w:style w:type="paragraph" w:customStyle="1" w:styleId="7E322D0F65C54AEA9E3EB33CD2FB1770">
    <w:name w:val="7E322D0F65C54AEA9E3EB33CD2FB1770"/>
  </w:style>
  <w:style w:type="paragraph" w:customStyle="1" w:styleId="91D3E61432894035ACC58124D0DA012B">
    <w:name w:val="91D3E61432894035ACC58124D0DA012B"/>
  </w:style>
  <w:style w:type="paragraph" w:customStyle="1" w:styleId="7C1CCD2E89E44373813F5967F21BB97F">
    <w:name w:val="7C1CCD2E89E44373813F5967F21BB97F"/>
  </w:style>
  <w:style w:type="paragraph" w:customStyle="1" w:styleId="D09B583F4E594DFB83656F1E5B492672">
    <w:name w:val="D09B583F4E594DFB83656F1E5B492672"/>
  </w:style>
  <w:style w:type="character" w:styleId="PlaceholderText">
    <w:name w:val="Placeholder Text"/>
    <w:basedOn w:val="DefaultParagraphFont"/>
    <w:uiPriority w:val="99"/>
    <w:semiHidden/>
    <w:rsid w:val="0072556E"/>
    <w:rPr>
      <w:color w:val="808080"/>
    </w:rPr>
  </w:style>
  <w:style w:type="paragraph" w:customStyle="1" w:styleId="97B9474FEDB146BBA680AF3F53778A7C">
    <w:name w:val="97B9474FEDB146BBA680AF3F53778A7C"/>
    <w:rsid w:val="0072556E"/>
  </w:style>
  <w:style w:type="paragraph" w:customStyle="1" w:styleId="37B51098924241A8AC93B48DBDDDE65B">
    <w:name w:val="37B51098924241A8AC93B48DBDDDE65B"/>
    <w:rsid w:val="0072556E"/>
  </w:style>
  <w:style w:type="paragraph" w:customStyle="1" w:styleId="54E354131E9D41A1A14EA17E1A59D589">
    <w:name w:val="54E354131E9D41A1A14EA17E1A59D589"/>
    <w:rsid w:val="0072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A81396-6F70-45B1-9E58-DB1212D20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MS_RefLettr1</Template>
  <TotalTime>34</TotalTime>
  <Pages>1</Pages>
  <Words>154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professional employee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professional employee</dc:title>
  <dc:creator>Ivan</dc:creator>
  <cp:lastModifiedBy>Ivan</cp:lastModifiedBy>
  <cp:revision>1</cp:revision>
  <cp:lastPrinted>2003-07-09T20:37:00Z</cp:lastPrinted>
  <dcterms:created xsi:type="dcterms:W3CDTF">2018-11-02T17:43:00Z</dcterms:created>
  <dcterms:modified xsi:type="dcterms:W3CDTF">2018-11-02T18:18:00Z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</Properties>
</file>